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D0017F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E7679C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CD31ED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6849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70F4740B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46588">
        <w:rPr>
          <w:rFonts w:ascii="Sylfaen" w:hAnsi="Sylfaen" w:cstheme="minorHAnsi"/>
          <w:b/>
          <w:sz w:val="20"/>
          <w:szCs w:val="20"/>
          <w:lang w:val="ka-GE"/>
        </w:rPr>
        <w:t>30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346588">
        <w:rPr>
          <w:rFonts w:ascii="Sylfaen" w:hAnsi="Sylfaen" w:cstheme="minorHAnsi"/>
          <w:b/>
          <w:sz w:val="20"/>
          <w:szCs w:val="20"/>
          <w:lang w:val="ka-GE"/>
        </w:rPr>
        <w:t>ივნისი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02B8" w14:textId="77777777" w:rsidR="004124E6" w:rsidRDefault="004124E6" w:rsidP="007902EA">
      <w:pPr>
        <w:spacing w:after="0" w:line="240" w:lineRule="auto"/>
      </w:pPr>
      <w:r>
        <w:separator/>
      </w:r>
    </w:p>
  </w:endnote>
  <w:endnote w:type="continuationSeparator" w:id="0">
    <w:p w14:paraId="59327AC2" w14:textId="77777777" w:rsidR="004124E6" w:rsidRDefault="004124E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6D8D80F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DA3A" w14:textId="77777777" w:rsidR="004124E6" w:rsidRDefault="004124E6" w:rsidP="007902EA">
      <w:pPr>
        <w:spacing w:after="0" w:line="240" w:lineRule="auto"/>
      </w:pPr>
      <w:r>
        <w:separator/>
      </w:r>
    </w:p>
  </w:footnote>
  <w:footnote w:type="continuationSeparator" w:id="0">
    <w:p w14:paraId="467DD370" w14:textId="77777777" w:rsidR="004124E6" w:rsidRDefault="004124E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68E4-A592-4941-BBB7-FB67BD7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114</cp:revision>
  <cp:lastPrinted>2015-07-27T06:36:00Z</cp:lastPrinted>
  <dcterms:created xsi:type="dcterms:W3CDTF">2019-11-20T10:27:00Z</dcterms:created>
  <dcterms:modified xsi:type="dcterms:W3CDTF">2022-06-27T08:15:00Z</dcterms:modified>
</cp:coreProperties>
</file>